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36E" w:rsidRPr="00AD189C" w:rsidRDefault="000909D5">
      <w:pPr>
        <w:pStyle w:val="Naam"/>
        <w:rPr>
          <w:lang w:val="pt-BR"/>
        </w:rPr>
      </w:pPr>
      <w:r>
        <w:t>Praktijk nederland</w:t>
      </w:r>
    </w:p>
    <w:p w:rsidR="008D036E" w:rsidRDefault="00697AAE" w:rsidP="00697AAE">
      <w:pPr>
        <w:pStyle w:val="Contactgegevens"/>
        <w:rPr>
          <w:szCs w:val="24"/>
        </w:rPr>
      </w:pPr>
      <w:r>
        <w:rPr>
          <w:szCs w:val="24"/>
        </w:rPr>
        <w:t>WWWWHYPNOSETHERAPIENEDERDERLAND.NL</w:t>
      </w:r>
    </w:p>
    <w:p w:rsidR="00697AAE" w:rsidRDefault="00697AAE" w:rsidP="00697AAE">
      <w:pPr>
        <w:pStyle w:val="Contactgegevens"/>
        <w:rPr>
          <w:szCs w:val="24"/>
        </w:rPr>
      </w:pPr>
    </w:p>
    <w:p w:rsidR="00697AAE" w:rsidRPr="00697AAE" w:rsidRDefault="00697AAE" w:rsidP="00697AAE">
      <w:pPr>
        <w:pStyle w:val="Contactgegevens"/>
        <w:rPr>
          <w:szCs w:val="24"/>
          <w:lang w:val="pt-BR"/>
        </w:rPr>
      </w:pPr>
      <w:r>
        <w:rPr>
          <w:szCs w:val="24"/>
        </w:rPr>
        <w:t xml:space="preserve">Gegevens </w:t>
      </w:r>
      <w:r w:rsidR="006618B8">
        <w:rPr>
          <w:szCs w:val="24"/>
        </w:rPr>
        <w:t>GRATIS stoppen met roken</w:t>
      </w:r>
    </w:p>
    <w:p w:rsidR="008D036E" w:rsidRDefault="006618B8">
      <w:pPr>
        <w:pStyle w:val="Adres"/>
      </w:pPr>
      <w:r>
        <w:t>Naam :</w:t>
      </w:r>
    </w:p>
    <w:p w:rsidR="006618B8" w:rsidRDefault="006618B8">
      <w:pPr>
        <w:pStyle w:val="Adres"/>
      </w:pPr>
      <w:r>
        <w:t xml:space="preserve">Adres </w:t>
      </w:r>
      <w:r w:rsidR="00FB59EB">
        <w:t>:</w:t>
      </w:r>
    </w:p>
    <w:p w:rsidR="00FB59EB" w:rsidRDefault="00FB59EB">
      <w:pPr>
        <w:pStyle w:val="Adres"/>
      </w:pPr>
      <w:r>
        <w:t xml:space="preserve">Postcode, plaats : </w:t>
      </w:r>
    </w:p>
    <w:p w:rsidR="00C5478B" w:rsidRDefault="00C5478B">
      <w:pPr>
        <w:pStyle w:val="Adres"/>
      </w:pPr>
      <w:r>
        <w:t xml:space="preserve">Geboortedatum : </w:t>
      </w:r>
      <w:bookmarkStart w:id="0" w:name="_GoBack"/>
      <w:bookmarkEnd w:id="0"/>
    </w:p>
    <w:p w:rsidR="00FB59EB" w:rsidRDefault="00FB59EB">
      <w:pPr>
        <w:pStyle w:val="Adres"/>
      </w:pPr>
    </w:p>
    <w:p w:rsidR="00FB59EB" w:rsidRDefault="00FB59EB">
      <w:pPr>
        <w:pStyle w:val="Adres"/>
      </w:pPr>
      <w:r>
        <w:t>Telefoon :</w:t>
      </w:r>
    </w:p>
    <w:p w:rsidR="00FB59EB" w:rsidRDefault="00C9101B">
      <w:pPr>
        <w:pStyle w:val="Adres"/>
      </w:pPr>
      <w:r>
        <w:t>Email :</w:t>
      </w:r>
    </w:p>
    <w:p w:rsidR="00CF4DF8" w:rsidRDefault="00CF4DF8">
      <w:pPr>
        <w:pStyle w:val="Adres"/>
      </w:pPr>
    </w:p>
    <w:p w:rsidR="00CF4DF8" w:rsidRDefault="001541F6">
      <w:pPr>
        <w:pStyle w:val="Adres"/>
      </w:pPr>
      <w:r>
        <w:t>BSN nummer :</w:t>
      </w:r>
    </w:p>
    <w:p w:rsidR="001541F6" w:rsidRDefault="001541F6">
      <w:pPr>
        <w:pStyle w:val="Adres"/>
      </w:pPr>
      <w:r>
        <w:t>Zorgverzekeraar :</w:t>
      </w:r>
    </w:p>
    <w:p w:rsidR="001541F6" w:rsidRDefault="001541F6">
      <w:pPr>
        <w:pStyle w:val="Adres"/>
      </w:pPr>
      <w:proofErr w:type="spellStart"/>
      <w:r>
        <w:t>Polisnummer</w:t>
      </w:r>
      <w:proofErr w:type="spellEnd"/>
      <w:r>
        <w:t>:</w:t>
      </w:r>
    </w:p>
    <w:p w:rsidR="009F705F" w:rsidRDefault="009F705F">
      <w:pPr>
        <w:pStyle w:val="Adres"/>
      </w:pPr>
    </w:p>
    <w:p w:rsidR="009F705F" w:rsidRDefault="009F705F">
      <w:pPr>
        <w:pStyle w:val="Adres"/>
      </w:pPr>
      <w:r>
        <w:t xml:space="preserve">Al eerder gestopt </w:t>
      </w:r>
      <w:r w:rsidR="00292B7B">
        <w:t>?  …   keer. Hoe ?</w:t>
      </w:r>
    </w:p>
    <w:p w:rsidR="00292B7B" w:rsidRDefault="00292B7B">
      <w:pPr>
        <w:pStyle w:val="Adres"/>
      </w:pPr>
    </w:p>
    <w:p w:rsidR="00292B7B" w:rsidRDefault="00292B7B">
      <w:pPr>
        <w:pStyle w:val="Adres"/>
      </w:pPr>
      <w:r>
        <w:t>Gewicht :</w:t>
      </w:r>
    </w:p>
    <w:p w:rsidR="00292B7B" w:rsidRDefault="00292B7B">
      <w:pPr>
        <w:pStyle w:val="Adres"/>
      </w:pPr>
      <w:r>
        <w:t xml:space="preserve">Lengte </w:t>
      </w:r>
      <w:r w:rsidR="0044536B">
        <w:t>:</w:t>
      </w:r>
    </w:p>
    <w:p w:rsidR="0044536B" w:rsidRDefault="0044536B">
      <w:pPr>
        <w:pStyle w:val="Adres"/>
      </w:pPr>
    </w:p>
    <w:p w:rsidR="0044536B" w:rsidRDefault="0044536B">
      <w:pPr>
        <w:pStyle w:val="Adres"/>
      </w:pPr>
      <w:r>
        <w:t>Sport je? Ja/ nee zo ja wat en hoe vaak ?</w:t>
      </w:r>
    </w:p>
    <w:p w:rsidR="00EE206E" w:rsidRDefault="00EE206E">
      <w:pPr>
        <w:pStyle w:val="Adres"/>
      </w:pPr>
    </w:p>
    <w:p w:rsidR="00EE206E" w:rsidRDefault="00EE206E">
      <w:pPr>
        <w:pStyle w:val="Adres"/>
      </w:pPr>
      <w:r>
        <w:t>Hoeveel rook je? …. Per dag</w:t>
      </w:r>
    </w:p>
    <w:p w:rsidR="009F705F" w:rsidRDefault="009F705F">
      <w:pPr>
        <w:pStyle w:val="Adres"/>
      </w:pPr>
    </w:p>
    <w:p w:rsidR="008D036E" w:rsidRDefault="007429AE">
      <w:pPr>
        <w:pStyle w:val="Aanhef"/>
      </w:pPr>
      <w:r>
        <w:t>Geachte stopper met roker.</w:t>
      </w:r>
    </w:p>
    <w:p w:rsidR="008857DA" w:rsidRDefault="00BC4C25">
      <w:r>
        <w:t xml:space="preserve">Hartelijk dank voor je aanmelding. </w:t>
      </w:r>
      <w:proofErr w:type="spellStart"/>
      <w:r>
        <w:t>Vul.bovenstaande</w:t>
      </w:r>
      <w:proofErr w:type="spellEnd"/>
      <w:r>
        <w:t xml:space="preserve"> </w:t>
      </w:r>
      <w:r w:rsidR="008857DA">
        <w:t xml:space="preserve">gegevens in en stuur het </w:t>
      </w:r>
      <w:proofErr w:type="spellStart"/>
      <w:r w:rsidR="008857DA">
        <w:t>zsm</w:t>
      </w:r>
      <w:proofErr w:type="spellEnd"/>
      <w:r w:rsidR="008857DA">
        <w:t xml:space="preserve"> per mail retour.</w:t>
      </w:r>
      <w:r w:rsidR="00D83C7C">
        <w:t xml:space="preserve"> U krijgt het cadeau pakket en het werkboek thuis gestuurd. Wij nemen spoedig contact met u op om </w:t>
      </w:r>
      <w:r w:rsidR="005B24E2">
        <w:t>de begeleiding en het stop moment in te plannen.</w:t>
      </w:r>
    </w:p>
    <w:p w:rsidR="005B24E2" w:rsidRDefault="005B24E2">
      <w:r>
        <w:t>Handtekening akkoord.</w:t>
      </w:r>
    </w:p>
    <w:p w:rsidR="00EE206E" w:rsidRDefault="00EE206E" w:rsidP="00EE206E">
      <w:pPr>
        <w:pStyle w:val="Afsluiting"/>
      </w:pPr>
      <w:r>
        <w:t xml:space="preserve"> Met vriendelijke groet</w:t>
      </w:r>
    </w:p>
    <w:p w:rsidR="00EE206E" w:rsidRPr="00EE206E" w:rsidRDefault="00EE206E" w:rsidP="00EE206E">
      <w:pPr>
        <w:pStyle w:val="Handtekening"/>
      </w:pPr>
      <w:r>
        <w:t>Praktijk Nederland 0653768669l</w:t>
      </w:r>
    </w:p>
    <w:sectPr w:rsidR="00EE206E" w:rsidRPr="00EE206E">
      <w:headerReference w:type="default" r:id="rId7"/>
      <w:footerReference w:type="default" r:id="rId8"/>
      <w:headerReference w:type="first" r:id="rId9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41" w:rsidRDefault="00BC0041">
      <w:pPr>
        <w:spacing w:after="0" w:line="240" w:lineRule="auto"/>
      </w:pPr>
      <w:r>
        <w:separator/>
      </w:r>
    </w:p>
  </w:endnote>
  <w:endnote w:type="continuationSeparator" w:id="0">
    <w:p w:rsidR="00BC0041" w:rsidRDefault="00BC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36E" w:rsidRDefault="00E016DF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41" w:rsidRDefault="00BC0041">
      <w:pPr>
        <w:spacing w:after="0" w:line="240" w:lineRule="auto"/>
      </w:pPr>
      <w:r>
        <w:separator/>
      </w:r>
    </w:p>
  </w:footnote>
  <w:footnote w:type="continuationSeparator" w:id="0">
    <w:p w:rsidR="00BC0041" w:rsidRDefault="00BC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6E" w:rsidRDefault="00E016DF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A7D8A14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" path="m,l5013960,r,7205980l,7205980,,xm130564,130564r,6944852l4883396,7075416r,-6944852l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6E" w:rsidRDefault="00E016DF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10" name="Groep 10" title="Paginaframe met tabbla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rije v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36E" w:rsidRDefault="008D036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ep 10" o:spid="_x0000_s1026" alt="Titel: Paginaframe met tabblad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">
              <v:shape id="Frame 8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Vrije vorm 7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8D036E" w:rsidRDefault="008D036E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D5"/>
    <w:rsid w:val="000909D5"/>
    <w:rsid w:val="000D5AED"/>
    <w:rsid w:val="001541F6"/>
    <w:rsid w:val="0027451D"/>
    <w:rsid w:val="00292B7B"/>
    <w:rsid w:val="0044536B"/>
    <w:rsid w:val="005B24E2"/>
    <w:rsid w:val="006618B8"/>
    <w:rsid w:val="00697AAE"/>
    <w:rsid w:val="007429AE"/>
    <w:rsid w:val="008857DA"/>
    <w:rsid w:val="008D036E"/>
    <w:rsid w:val="009F705F"/>
    <w:rsid w:val="00AD189C"/>
    <w:rsid w:val="00BC0041"/>
    <w:rsid w:val="00BC4C25"/>
    <w:rsid w:val="00C5478B"/>
    <w:rsid w:val="00C9101B"/>
    <w:rsid w:val="00CF4DF8"/>
    <w:rsid w:val="00D83C7C"/>
    <w:rsid w:val="00E016DF"/>
    <w:rsid w:val="00EE206E"/>
    <w:rsid w:val="00F906FE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78632"/>
  <w15:chartTrackingRefBased/>
  <w15:docId w15:val="{2BE24FE2-692E-9243-8BA1-889A3419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16DF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res">
    <w:name w:val="Adres"/>
    <w:basedOn w:val="Standaard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Afsluiting">
    <w:name w:val="Closing"/>
    <w:basedOn w:val="Standaard"/>
    <w:next w:val="Handtekening"/>
    <w:link w:val="Afsluit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rFonts w:eastAsiaTheme="minorEastAsia"/>
      <w:bCs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um">
    <w:name w:val="Date"/>
    <w:basedOn w:val="Standaard"/>
    <w:next w:val="Adres"/>
    <w:link w:val="Datum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umChar">
    <w:name w:val="Datum Char"/>
    <w:basedOn w:val="Standaardalinea-lettertype"/>
    <w:link w:val="Datum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am">
    <w:name w:val="Naam"/>
    <w:basedOn w:val="Standaard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gegevens">
    <w:name w:val="Contactgegevens"/>
    <w:basedOn w:val="Standaard"/>
    <w:uiPriority w:val="2"/>
    <w:qFormat/>
    <w:pPr>
      <w:contextualSpacing/>
    </w:pPr>
    <w:rPr>
      <w:rFonts w:asciiTheme="majorHAnsi" w:hAnsiTheme="majorHAnsi"/>
      <w:sz w:val="24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jstalinea">
    <w:name w:val="List Paragraph"/>
    <w:basedOn w:val="Standaard"/>
    <w:uiPriority w:val="34"/>
    <w:semiHidden/>
    <w:unhideWhenUsed/>
    <w:qFormat/>
    <w:pPr>
      <w:ind w:left="216"/>
      <w:contextualSpacing/>
    </w:pPr>
  </w:style>
  <w:style w:type="paragraph" w:styleId="Titel">
    <w:name w:val="Title"/>
    <w:basedOn w:val="Standaard"/>
    <w:link w:val="Titel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color w:val="7F7F7F" w:themeColor="text1" w:themeTint="80"/>
      <w:sz w:val="26"/>
      <w:szCs w:val="2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elChar">
    <w:name w:val="Titel Char"/>
    <w:basedOn w:val="Standaardalinea-lettertype"/>
    <w:link w:val="Titel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OndertitelChar">
    <w:name w:val="Ondertitel Char"/>
    <w:basedOn w:val="Standaardalinea-lettertype"/>
    <w:link w:val="Ondertitel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opsomteken">
    <w:name w:val="List Bullet"/>
    <w:basedOn w:val="Standaard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jstnummering">
    <w:name w:val="List Number"/>
    <w:basedOn w:val="Standaard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styleId="Hyperlink">
    <w:name w:val="Hyperlink"/>
    <w:basedOn w:val="Standaardalinea-lettertype"/>
    <w:uiPriority w:val="99"/>
    <w:unhideWhenUsed/>
    <w:rsid w:val="0027451D"/>
    <w:rPr>
      <w:color w:val="53C3C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5C5E2C0-1D5A-4F4D-823F-DDBF5B57D7D1%7dtf50002006.dotx" TargetMode="External" 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%7bA5C5E2C0-1D5A-4F4D-823F-DDBF5B57D7D1%7dtf50002006.dotx</Template>
  <TotalTime>2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bruinenberg</dc:creator>
  <cp:keywords/>
  <dc:description/>
  <cp:lastModifiedBy>mariska bruinenberg</cp:lastModifiedBy>
  <cp:revision>2</cp:revision>
  <dcterms:created xsi:type="dcterms:W3CDTF">2019-11-11T08:25:00Z</dcterms:created>
  <dcterms:modified xsi:type="dcterms:W3CDTF">2019-11-11T08:25:00Z</dcterms:modified>
</cp:coreProperties>
</file>